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10158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7730233723)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8"/>
          <w:szCs w:val="28"/>
        </w:rPr>
        <w:t>Алиевичу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Ахмедов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АйДи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0253814190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21.06.2023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28750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неустойку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И.о.мирового</w:t>
      </w:r>
      <w:r>
        <w:rPr>
          <w:rFonts w:ascii="Times New Roman" w:eastAsia="Times New Roman" w:hAnsi="Times New Roman" w:cs="Times New Roman"/>
        </w:rPr>
        <w:t xml:space="preserve"> судьи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